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  <w:lang w:val="en-US"/>
        </w:rPr>
        <w:t>N</w:t>
      </w:r>
      <w:bookmarkStart w:id="0" w:name="_GoBack"/>
      <w:bookmarkEnd w:id="0"/>
      <w:r>
        <w:rPr>
          <w:rFonts w:hint="default"/>
        </w:rPr>
        <w:t xml:space="preserve">ew book </w:t>
      </w:r>
    </w:p>
    <w:p>
      <w:pPr>
        <w:rPr>
          <w:rFonts w:hint="default"/>
        </w:rPr>
      </w:pPr>
      <w:r>
        <w:rPr>
          <w:rFonts w:hint="default"/>
        </w:rPr>
        <w:t xml:space="preserve">Gabriel Vacariu (2023), Hypermetaphysics, Amazon (posted on March 2023)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"https://kdp.amazon.com/en_US/bookshelf?publishedId=AH8YWJEB6F0T2" </w:instrText>
      </w:r>
      <w:r>
        <w:rPr>
          <w:rFonts w:hint="default"/>
        </w:rPr>
        <w:fldChar w:fldCharType="separate"/>
      </w:r>
      <w:r>
        <w:rPr>
          <w:rStyle w:val="51"/>
          <w:rFonts w:hint="default"/>
        </w:rPr>
        <w:t>https://kdp.amazon.com/en_US/bookshelf?publishedId=AH8YWJEB6F0T2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call this book Hypermetaphysics just because it is not about the metaphysics of “world”/Universe, it is not even about the metaphysics of EDWs (“epistemologically different worlds”), but mainly about the hypercorrespondences between the EW0 (Hypernothing) and the EW1a-n (these EDWs being the first EDWs which appeared in hypercorrespondences to the EW0). This hypermetaphysics involves the main notion of this book: the EW0 (or the “Hypernothing”) which does not have any ontology but a hyperontology which hypercorresponded to the first EDWs that appeared in the hypercorrespondences to the EW0.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Content</w:t>
      </w:r>
    </w:p>
    <w:p>
      <w:pPr>
        <w:rPr>
          <w:rFonts w:hint="default"/>
        </w:rPr>
      </w:pPr>
      <w:r>
        <w:rPr>
          <w:rFonts w:hint="default"/>
        </w:rPr>
        <w:t>Introduction</w:t>
      </w:r>
    </w:p>
    <w:p>
      <w:pPr>
        <w:rPr>
          <w:rFonts w:hint="default"/>
        </w:rPr>
      </w:pPr>
      <w:r>
        <w:rPr>
          <w:rFonts w:hint="default"/>
        </w:rPr>
        <w:t>I. EDWs, the Hypernothing (EW0) and Physics</w:t>
      </w:r>
    </w:p>
    <w:p>
      <w:pPr>
        <w:rPr>
          <w:rFonts w:hint="default"/>
        </w:rPr>
      </w:pPr>
      <w:r>
        <w:rPr>
          <w:rFonts w:hint="default"/>
        </w:rPr>
        <w:t>Chapter 1 The principles of “epistemologically different worlds” perspective</w:t>
      </w:r>
    </w:p>
    <w:p>
      <w:pPr>
        <w:rPr>
          <w:rFonts w:hint="default"/>
        </w:rPr>
      </w:pPr>
      <w:r>
        <w:rPr>
          <w:rFonts w:hint="default"/>
        </w:rPr>
        <w:t>1.1 The principles concerning existence and interactions of objects</w:t>
      </w:r>
    </w:p>
    <w:p>
      <w:pPr>
        <w:rPr>
          <w:rFonts w:hint="default"/>
        </w:rPr>
      </w:pPr>
      <w:r>
        <w:rPr>
          <w:rFonts w:hint="default"/>
        </w:rPr>
        <w:t>1.2 Epistemologically Different Worlds (EDWs)</w:t>
      </w:r>
    </w:p>
    <w:p>
      <w:pPr>
        <w:rPr>
          <w:rFonts w:hint="default"/>
        </w:rPr>
      </w:pPr>
      <w:r>
        <w:rPr>
          <w:rFonts w:hint="default"/>
        </w:rPr>
        <w:t>1.3 The chains of EDWs</w:t>
      </w:r>
    </w:p>
    <w:p>
      <w:pPr>
        <w:rPr>
          <w:rFonts w:hint="default"/>
        </w:rPr>
      </w:pPr>
      <w:r>
        <w:rPr>
          <w:rFonts w:hint="default"/>
        </w:rPr>
        <w:t>Chapter 2 The “Big Bang” (from actual Physics) versus Hypermetaphysics: the EDWs</w:t>
      </w:r>
    </w:p>
    <w:p>
      <w:pPr>
        <w:rPr>
          <w:rFonts w:hint="default"/>
        </w:rPr>
      </w:pPr>
      <w:r>
        <w:rPr>
          <w:rFonts w:hint="default"/>
        </w:rPr>
        <w:t>perspective regarding the accidental appearances of the first EDWs (the EW1a-n) in</w:t>
      </w:r>
    </w:p>
    <w:p>
      <w:pPr>
        <w:rPr>
          <w:rFonts w:hint="default"/>
        </w:rPr>
      </w:pPr>
      <w:r>
        <w:rPr>
          <w:rFonts w:hint="default"/>
        </w:rPr>
        <w:t>hypercorrespondences to Hypernothing (the EW0)</w:t>
      </w:r>
    </w:p>
    <w:p>
      <w:pPr>
        <w:rPr>
          <w:rFonts w:hint="default"/>
        </w:rPr>
      </w:pPr>
      <w:r>
        <w:rPr>
          <w:rFonts w:hint="default"/>
        </w:rPr>
        <w:t>2.1 The history of “Universe” in Cosmology today</w:t>
      </w:r>
    </w:p>
    <w:p>
      <w:pPr>
        <w:rPr>
          <w:rFonts w:hint="default"/>
        </w:rPr>
      </w:pPr>
      <w:r>
        <w:rPr>
          <w:rFonts w:hint="default"/>
        </w:rPr>
        <w:t>2.2 Classification of (hyper)correspondences</w:t>
      </w:r>
    </w:p>
    <w:p>
      <w:pPr>
        <w:rPr>
          <w:rFonts w:hint="default"/>
        </w:rPr>
      </w:pPr>
      <w:r>
        <w:rPr>
          <w:rFonts w:hint="default"/>
        </w:rPr>
        <w:t>2.3 The rejection of “antimatter”</w:t>
      </w:r>
    </w:p>
    <w:p>
      <w:pPr>
        <w:rPr>
          <w:rFonts w:hint="default"/>
        </w:rPr>
      </w:pPr>
      <w:r>
        <w:rPr>
          <w:rFonts w:hint="default"/>
        </w:rPr>
        <w:t>2.4 More details about electromagnetic field (the field-EW)</w:t>
      </w:r>
    </w:p>
    <w:p>
      <w:pPr>
        <w:rPr>
          <w:rFonts w:hint="default"/>
        </w:rPr>
      </w:pPr>
      <w:r>
        <w:rPr>
          <w:rFonts w:hint="default"/>
        </w:rPr>
        <w:t>2.5 More details about special theory of relativity</w:t>
      </w:r>
    </w:p>
    <w:p>
      <w:pPr>
        <w:rPr>
          <w:rFonts w:hint="default"/>
        </w:rPr>
      </w:pPr>
      <w:r>
        <w:rPr>
          <w:rFonts w:hint="default"/>
        </w:rPr>
        <w:t>2.6 More details about general theory of relativity</w:t>
      </w:r>
    </w:p>
    <w:p>
      <w:pPr>
        <w:rPr>
          <w:rFonts w:hint="default"/>
        </w:rPr>
      </w:pPr>
      <w:r>
        <w:rPr>
          <w:rFonts w:hint="default"/>
        </w:rPr>
        <w:t>Chapter 3 More details about Hypernothing and its hyperontology</w:t>
      </w:r>
    </w:p>
    <w:p>
      <w:pPr>
        <w:rPr>
          <w:rFonts w:hint="default"/>
        </w:rPr>
      </w:pPr>
      <w:r>
        <w:rPr>
          <w:rFonts w:hint="default"/>
        </w:rPr>
        <w:t>3.1 Hypernothing (epistemologically different then “something” and “nothing”)</w:t>
      </w:r>
    </w:p>
    <w:p>
      <w:pPr>
        <w:rPr>
          <w:rFonts w:hint="default"/>
        </w:rPr>
      </w:pPr>
      <w:r>
        <w:rPr>
          <w:rFonts w:hint="default"/>
        </w:rPr>
        <w:t>3.2 The principles of hyperontology of Hypernothing</w:t>
      </w:r>
    </w:p>
    <w:p>
      <w:pPr>
        <w:rPr>
          <w:rFonts w:hint="default"/>
        </w:rPr>
      </w:pPr>
      <w:r>
        <w:rPr>
          <w:rFonts w:hint="default"/>
        </w:rPr>
        <w:t>3.3 More details about the accidental appearances of the EW1a-n in</w:t>
      </w:r>
    </w:p>
    <w:p>
      <w:pPr>
        <w:rPr>
          <w:rFonts w:hint="default"/>
        </w:rPr>
      </w:pPr>
      <w:r>
        <w:rPr>
          <w:rFonts w:hint="default"/>
        </w:rPr>
        <w:t>hypercorrespondences to the EW0</w:t>
      </w:r>
    </w:p>
    <w:p>
      <w:pPr>
        <w:rPr>
          <w:rFonts w:hint="default"/>
        </w:rPr>
      </w:pPr>
      <w:r>
        <w:rPr>
          <w:rFonts w:hint="default"/>
        </w:rPr>
        <w:t>Chapter 4 Friedman’s “relativized a priori” and “change of paradigms in science” versus EDWs</w:t>
      </w:r>
    </w:p>
    <w:p>
      <w:pPr>
        <w:rPr>
          <w:rFonts w:hint="default"/>
        </w:rPr>
      </w:pPr>
      <w:r>
        <w:rPr>
          <w:rFonts w:hint="default"/>
        </w:rPr>
        <w:t>4.1 Geometry and Physics: relativized a priori for Newton/Kant, Helmholtz, Poincare and Einstein</w:t>
      </w:r>
    </w:p>
    <w:p>
      <w:pPr>
        <w:rPr>
          <w:rFonts w:hint="default"/>
        </w:rPr>
      </w:pPr>
      <w:r>
        <w:rPr>
          <w:rFonts w:hint="default"/>
        </w:rPr>
        <w:t>4.2 The change of paradigm in scientific knowledge: Cassirer, Carnap versus Meyerson and Kuhn</w:t>
      </w:r>
    </w:p>
    <w:p>
      <w:pPr>
        <w:rPr>
          <w:rFonts w:hint="default"/>
        </w:rPr>
      </w:pPr>
      <w:r>
        <w:rPr>
          <w:rFonts w:hint="default"/>
        </w:rPr>
        <w:t>II. “Antireductionism” under the Umbrella of Epistemology/lLanguage</w:t>
      </w:r>
    </w:p>
    <w:p>
      <w:pPr>
        <w:rPr>
          <w:rFonts w:hint="default"/>
        </w:rPr>
      </w:pPr>
      <w:r>
        <w:rPr>
          <w:rFonts w:hint="default"/>
        </w:rPr>
        <w:t>within the Unicorn World</w:t>
      </w:r>
    </w:p>
    <w:p>
      <w:pPr>
        <w:rPr>
          <w:rFonts w:hint="default"/>
        </w:rPr>
      </w:pPr>
      <w:r>
        <w:rPr>
          <w:rFonts w:hint="default"/>
        </w:rPr>
        <w:t>Chapter 5 Few words about Gell-Mann’s “antireductionism”</w:t>
      </w:r>
    </w:p>
    <w:p>
      <w:pPr>
        <w:rPr>
          <w:rFonts w:hint="default"/>
        </w:rPr>
      </w:pPr>
      <w:r>
        <w:rPr>
          <w:rFonts w:hint="default"/>
        </w:rPr>
        <w:t>Chapter 6 Dual aspect theory (Spinoza-Velmans) versus the EDWs perspective</w:t>
      </w:r>
    </w:p>
    <w:p>
      <w:pPr>
        <w:rPr>
          <w:rFonts w:hint="default"/>
        </w:rPr>
      </w:pPr>
      <w:r>
        <w:rPr>
          <w:rFonts w:hint="default"/>
        </w:rPr>
        <w:t>6.1 Velmans’ Understanding consciousness (2000)</w:t>
      </w:r>
    </w:p>
    <w:p>
      <w:pPr>
        <w:rPr>
          <w:rFonts w:hint="default"/>
        </w:rPr>
      </w:pPr>
      <w:r>
        <w:rPr>
          <w:rFonts w:hint="default"/>
        </w:rPr>
        <w:t>6.2 Velmans’ article 2008 (Journal of Consciousness Studies, 15 (2), pp. 5-50)</w:t>
      </w:r>
    </w:p>
    <w:p>
      <w:pPr>
        <w:rPr>
          <w:rFonts w:hint="default"/>
        </w:rPr>
      </w:pPr>
      <w:r>
        <w:rPr>
          <w:rFonts w:hint="default"/>
        </w:rPr>
        <w:t>6.3 My view consciousness in few words</w:t>
      </w:r>
    </w:p>
    <w:p>
      <w:pPr>
        <w:rPr>
          <w:rFonts w:hint="default"/>
        </w:rPr>
      </w:pPr>
      <w:r>
        <w:rPr>
          <w:rFonts w:hint="default"/>
        </w:rPr>
        <w:t>Chapter 7 Heil’s “Real tables” or “linguistic disease” in the philosophy/sciences of the</w:t>
      </w:r>
    </w:p>
    <w:p>
      <w:pPr>
        <w:rPr>
          <w:rFonts w:hint="default"/>
        </w:rPr>
      </w:pPr>
      <w:r>
        <w:rPr>
          <w:rFonts w:hint="default"/>
        </w:rPr>
        <w:t>20th century</w:t>
      </w:r>
    </w:p>
    <w:p>
      <w:pPr>
        <w:rPr>
          <w:rFonts w:hint="default"/>
        </w:rPr>
      </w:pPr>
      <w:r>
        <w:rPr>
          <w:rFonts w:hint="default"/>
        </w:rPr>
        <w:t>III. Paradigms and Revolutions</w:t>
      </w:r>
    </w:p>
    <w:p>
      <w:pPr>
        <w:rPr>
          <w:rFonts w:hint="default"/>
        </w:rPr>
      </w:pPr>
      <w:r>
        <w:rPr>
          <w:rFonts w:hint="default"/>
        </w:rPr>
        <w:t>Chapter 8 Kuhn’s “paradigms” and the EDWs hyper-paradigm</w:t>
      </w:r>
    </w:p>
    <w:p>
      <w:pPr>
        <w:rPr>
          <w:rFonts w:hint="default"/>
        </w:rPr>
      </w:pPr>
      <w:r>
        <w:rPr>
          <w:rFonts w:hint="default"/>
        </w:rPr>
        <w:t>Conclusion The EDWs perspective and some truths</w:t>
      </w:r>
    </w:p>
    <w:p>
      <w:pPr>
        <w:rPr>
          <w:rFonts w:hint="default"/>
        </w:rPr>
      </w:pPr>
      <w:r>
        <w:rPr>
          <w:rFonts w:hint="default"/>
        </w:rPr>
        <w:t>Bibliography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Gabriel Vacariu (March 2023), “Andrei in camera de hotel” (</w:t>
      </w:r>
      <w:r>
        <w:rPr>
          <w:rFonts w:hint="default"/>
          <w:lang w:val="en-US"/>
        </w:rPr>
        <w:t>‘</w:t>
      </w:r>
      <w:r>
        <w:rPr>
          <w:rFonts w:hint="default"/>
        </w:rPr>
        <w:t>Nostalghia</w:t>
      </w:r>
      <w:r>
        <w:rPr>
          <w:rFonts w:hint="default"/>
          <w:lang w:val="en-US"/>
        </w:rPr>
        <w:t>’</w:t>
      </w:r>
      <w:r>
        <w:rPr>
          <w:rFonts w:hint="default"/>
        </w:rPr>
        <w:t xml:space="preserve"> de Tarkovski), FREE aici: </w:t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"https://www.researchgate.net/publication/369439839_Vacariu_2023_Andrei_in_camera_hotel_Nostalghia_Tarkovski" </w:instrText>
      </w:r>
      <w:r>
        <w:rPr>
          <w:rFonts w:hint="default"/>
        </w:rPr>
        <w:fldChar w:fldCharType="separate"/>
      </w:r>
      <w:r>
        <w:rPr>
          <w:rStyle w:val="51"/>
          <w:rFonts w:hint="default"/>
        </w:rPr>
        <w:t>https://www.researchgate.net/publication/369439839_Vacariu_2023_Andrei_in_camera_hotel_Nostalghia_Tarkovski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"https://philpapers.org/rec/VACAIC" </w:instrText>
      </w:r>
      <w:r>
        <w:rPr>
          <w:rFonts w:hint="default"/>
        </w:rPr>
        <w:fldChar w:fldCharType="separate"/>
      </w:r>
      <w:r>
        <w:rPr>
          <w:rStyle w:val="51"/>
          <w:rFonts w:hint="default"/>
        </w:rPr>
        <w:t>https://philpapers.org/rec/VACAIC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"https://www.academia.edu/98955664/Vacariu_2023_Andrei_in_camera_hotel_Nostalghia_Tarkovski" </w:instrText>
      </w:r>
      <w:r>
        <w:rPr>
          <w:rFonts w:hint="default"/>
        </w:rPr>
        <w:fldChar w:fldCharType="separate"/>
      </w:r>
      <w:r>
        <w:rPr>
          <w:rStyle w:val="51"/>
          <w:rFonts w:hint="default"/>
        </w:rPr>
        <w:t>https://www.academia.edu/98955664/Vacariu_2023_Andrei_in_camera_hotel_Nostalghia_Tarkovski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"https://www.scribd.com/document/633006511/Vacariu-2023-Andrei-in-Camera-Hotel-Nostalghia-Tarkovski" </w:instrText>
      </w:r>
      <w:r>
        <w:rPr>
          <w:rFonts w:hint="default"/>
        </w:rPr>
        <w:fldChar w:fldCharType="separate"/>
      </w:r>
      <w:r>
        <w:rPr>
          <w:rStyle w:val="51"/>
          <w:rFonts w:hint="default"/>
        </w:rPr>
        <w:t>https://www.scribd.com/document/633006511/Vacariu-2023-Andrei-in-Camera-Hotel-Nostalghia-Tarkovski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</w:p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D7B4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7846E4"/>
    <w:rsid w:val="16A544AD"/>
    <w:rsid w:val="21326348"/>
    <w:rsid w:val="27D574CC"/>
    <w:rsid w:val="28556F20"/>
    <w:rsid w:val="3DDB23D2"/>
    <w:rsid w:val="41E00341"/>
    <w:rsid w:val="43F87E97"/>
    <w:rsid w:val="4737208D"/>
    <w:rsid w:val="477D7B4C"/>
    <w:rsid w:val="50320C4E"/>
    <w:rsid w:val="54B07A61"/>
    <w:rsid w:val="5E9D190F"/>
    <w:rsid w:val="60570CCE"/>
    <w:rsid w:val="69504574"/>
    <w:rsid w:val="79AC12ED"/>
    <w:rsid w:val="7B595C15"/>
    <w:rsid w:val="7B9A4DB4"/>
    <w:rsid w:val="7D00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qFormat="1"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snapToGrid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49">
    <w:name w:val="Style1"/>
    <w:basedOn w:val="1"/>
    <w:uiPriority w:val="0"/>
    <w:pPr>
      <w:snapToGrid w:val="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2023-03-28T18:37:00Z</dcterms:created>
  <dc:creator>Gabriel Vacariu</dc:creator>
  <cp:lastModifiedBy>Gabriel Vacariu</cp:lastModifiedBy>
  <dcterms:modified xsi:type="dcterms:W3CDTF">2023-03-28T18:39:34Z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ADF2E76EBDB5405AB7B51F2081EF1911</vt:lpwstr>
  </property>
</Properties>
</file>